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2"/>
        <w:gridCol w:w="1338"/>
        <w:gridCol w:w="66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Ja (sam) przysiągłem im na pustyni, że rozproszę ich między narodami i rozproszę ich po (różnych) ziemiach*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26:33&lt;/x&gt;; &lt;x&gt;230 106:26-27&lt;/x&gt;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2024-05-05T21:09:55Z</dcterms:modified>
</cp:coreProperties>
</file>