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5"/>
        <w:gridCol w:w="6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nie stosowali moich praw i wzgardzili moimi ustawami, i zbezcześcili moje szabaty, a oczy ich były za posążkami ich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2024-05-06T10:16:14Z</dcterms:modified>
</cp:coreProperties>
</file>