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3"/>
        <w:gridCol w:w="2781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2024-05-06T07:51:40Z</dcterms:modified>
</cp:coreProperties>
</file>