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przysiągłem im, że wyprowadzę ich z ziemi egipskiej do ziemi, którą im wyszukałem,* opływającej w mleko i miód,** (która jest) klejnotem*** wśród wszystkich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przyrzekłem im, że ich wyprowadzę z Egiptu do ziemi, którą dla nich wypatrzyłem,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swoją rękę, że wyprowadzę ich z ziemi Egiptu do ziemi, którą im wyszukałem,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dla nich, że ich wywiodę z ziemi Egipskiej do ziemi, którąm im upatrzył,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za nimi, abych je wywiódł z ziemie Egipskiej do ziemie, którąm im był upatrzył, opływającą mlekiem i miodem, która jest przednia między wszytkimi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rękę ku nim, [przysięgając], że ich przeprowadzę z ziemi egipskiej do ziemi, którą dla nich wybrałem, opływającej w mleko i miód, będącej klejnotem wśród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przysiągłem im, że wyprowadzę ich z ziemi egipskiej do ziemi, którą przeznaczyłem dla nich, opływającą w mleko i miód, która jest klejnotem wśród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ziemi, którą im wyszukałem, płynącej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przeznaczyłem dla nich, do ziemi opływającej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im wyszukałem,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Moją rękę, aby ich wyprowadzić z ziemi Micraim – do ziemi, którą dla nich upatrzyłem; ziemi, co opływa mlekiem i miodem.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podniosłem rękę w przysiędze wobec nich, że ich wyprowadzę z ziemi egipskiej do ziemi, którą dla nich upatrzyłem, ziemi mlekiem i miodem płynącej. Była ona ozdobą wszystkich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którą im wyszukałem, </w:t>
      </w:r>
      <w:r>
        <w:rPr>
          <w:rtl/>
        </w:rPr>
        <w:t>אֲׁשֶר־ּתַרְּתִי לָהֶם</w:t>
      </w:r>
      <w:r>
        <w:rPr>
          <w:rtl w:val="0"/>
        </w:rPr>
        <w:t xml:space="preserve"> , którą im wyszpiegowałem (l. upatrzyłem).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3:8&lt;/x&gt;; &lt;x&gt;20 13:5&lt;/x&gt;; &lt;x&gt;20 33:3&lt;/x&gt;; &lt;x&gt;30 20:24&lt;/x&gt;; &lt;x&gt;40 13:27&lt;/x&gt;; &lt;x&gt;50 6:3&lt;/x&gt;; &lt;x&gt;50 11:9&lt;/x&gt;; &lt;x&gt;50 26:9&lt;/x&gt;; &lt;x&gt;50 27:3&lt;/x&gt;; &lt;x&gt;60 5:6&lt;/x&gt;; &lt;x&gt;300 11:5&lt;/x&gt;; &lt;x&gt;300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klejnot, </w:t>
      </w:r>
      <w:r>
        <w:rPr>
          <w:rtl/>
        </w:rPr>
        <w:t>צְבִי</w:t>
      </w:r>
      <w:r>
        <w:rPr>
          <w:rtl w:val="0"/>
        </w:rPr>
        <w:t xml:space="preserve"> (tsewi), l. piękno, ozdoba, perełka.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2024-05-06T05:07:25Z</dcterms:modified>
</cp:coreProperties>
</file>