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synu człowieczy, prorokuj! Klaśnij w dłonie! Mieczu, dwa! Mieczu, trzy! To miecz przebitych, miecz wielkiej rzezi, która ich okrąża,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2024-04-29T19:20:44Z</dcterms:modified>
</cp:coreProperties>
</file>