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ostro!* W prawo! Wbijaj! W lewo! Gdziekolwiek twe ostrze zwrócone!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Tnij ostro, </w:t>
      </w:r>
      <w:r>
        <w:rPr>
          <w:rtl/>
        </w:rPr>
        <w:t>הִתְאַחֲדִי</w:t>
      </w:r>
      <w:r>
        <w:rPr>
          <w:rtl w:val="0"/>
        </w:rPr>
        <w:t xml:space="preserve"> (hit’achadi), em. na: Tnij z tyłu, </w:t>
      </w:r>
      <w:r>
        <w:rPr>
          <w:rtl/>
        </w:rPr>
        <w:t>התאחרי</w:t>
      </w:r>
      <w:r>
        <w:rPr>
          <w:rtl w:val="0"/>
        </w:rPr>
        <w:t xml:space="preserve"> , &lt;x&gt;330 21:21&lt;/x&gt;L.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2024-04-29T19:24:49Z</dcterms:modified>
</cp:coreProperties>
</file>