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stanął król Babilonu na rozstaju drogi,* na początku obu dróg, aby radzić się wyroczni. Potrząsa strzałami, przepytuje terafy,** *** ogląda wątrobę.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rozstaju drogi, </w:t>
      </w:r>
      <w:r>
        <w:rPr>
          <w:rtl/>
        </w:rPr>
        <w:t>הַּדֶרְֶך אֶל־אֵם</w:t>
      </w:r>
      <w:r>
        <w:rPr>
          <w:rtl w:val="0"/>
        </w:rPr>
        <w:t xml:space="preserve"> , lub: rozwidleniu dróg; idiom: przy matce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(terafim), być może od </w:t>
      </w:r>
      <w:r>
        <w:rPr>
          <w:rtl/>
        </w:rPr>
        <w:t>רפא</w:t>
      </w:r>
      <w:r>
        <w:rPr>
          <w:rtl w:val="0"/>
        </w:rPr>
        <w:t xml:space="preserve"> , czyli: leczyć, lub od: </w:t>
      </w:r>
      <w:r>
        <w:rPr>
          <w:rtl/>
        </w:rPr>
        <w:t>רְפָאִים</w:t>
      </w:r>
      <w:r>
        <w:rPr>
          <w:rtl w:val="0"/>
        </w:rPr>
        <w:t xml:space="preserve"> , czyli: ci, którzy leczą; ּ</w:t>
      </w:r>
      <w:r>
        <w:rPr>
          <w:rtl/>
        </w:rPr>
        <w:t>תְרָפִים</w:t>
      </w:r>
      <w:r>
        <w:rPr>
          <w:rtl w:val="0"/>
        </w:rPr>
        <w:t xml:space="preserve"> (pl. majestatis?) może ozn. wielkiego lekarza lub wielkich leczących, zob. &lt;x&gt;10 31:19&lt;/x&gt;; &lt;x&gt;90 19:13&lt;/x&gt;, 16.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31:19&lt;/x&gt;; &lt;x&gt;90 19:13&lt;/x&gt;; &lt;x&gt;350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2024-04-30T00:00:23Z</dcterms:modified>
</cp:coreProperties>
</file>