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Jerozolima: ustawić tarany, wezwać do rzezi, nakazać wznieść okrzyk bojowy, ustawić tarany naprzeciw bram, usypać wał, zbudować pomosty.*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2024-04-29T19:05:42Z</dcterms:modified>
</cp:coreProperties>
</file>