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Z powodu waszego przypomnienia o waszej winie, ujawnienia waszych nieprawości dla zobaczenia waszych grzechów we wszystkich waszych czynach – z powodu waszego przypomnienia – w dłoń zostaniecie schwytani!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Przypomnieliście o waszej winie, ujawniła się wasza nieprawość, grzech widać we wszystkich waszych czynach, dlatego w obce dłonie zostaniecie schwytani!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opowiadają ci złudne widzenia i wróżą kłamstwo, aby cię przyłożyć do szyi bezbożnych pobitych, których dzień nadejdzie, gdy nastanie koniec 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ci opowiadają marność, i wróżą kłamstwo, aby cię przyłożyli do szyi niezbożników pobitych, których dzień przychodzi, gdy nieprawość, skończona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tobie upatrowano próżności, prorokowano kłamstwa, abyś był dany na szyję poranionych niezbożników, których przyszedł dzień czasu nieprawości zamierzony.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tobie ukazują się mylne wyrocznie i jawią ci się zwodnicze zapowiedzi - aby go spuścić na kark złoczyńców bezbożnych, których dzień nadszedł z ostatnim ich występkiem.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Ponieważ przypomnieliście mi swoją winę, bo ujawnione są wasze występki, a wasze grzechy widoczne są we wszystkich waszych czynach - ponieważ przypomnieliście się - zostaniecie z powodu nich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przypomnieliście waszą winę przez ujawnienie waszych wykroczeń i w celu ukazania waszych grzechów we wszystkich waszych czynach, ponieważ się przypomnieliście, więc będziecie siłą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Skoro przypomnieliście mi swoją winę, ujawniając wasze wykroczenia i ukazując wasze grzeszne czyny, skoro sami przypomnieliście się - będziecie schwytani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Ponieważ przypomnieliście waszą winę, odsłaniając swe wykroczenia, tak iż wasze grzechy ujawniły się we wszystkich waszych czynach, ponieważ [sami] się przypomnieliście, z własnej winy będziecie pojmani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Томущо ви згадали ваші неправедності коли відкривали ваші неправедності, щоб явними були ваші гріхи в усіх ваших безбожностях і у ваших починах, томущо ви згадали, в цих будете зловлені.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 Pan, WIEKUISTY: Ponieważ w pamięci wracacie do waszej winy, przez wyjaśnianie waszych występków – dlatego uwidaczniają się wasze grzechy we wszystkich waszych sprawach. Ponieważ tak się przypominacie – dlatego tą ręką będziecie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widzą dla ciebie ułudę, ponieważ wróżą ci kłamstwo, aby cię położyć na szyjach ludzi pozabijanych, niegodziwców, których dzień nadszedł w czasie końcowego przewinienia.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2024-04-29T18:24:00Z</dcterms:modified>
</cp:coreProperties>
</file>