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Ach! Panie JHWH! Oni mówią mi: Czy on nie układa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Wszechmocny PANIE! — odpowiedziałem. — Oni mi zarzucają: Ten ciągle układa przypowieści!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 wszelkie ciało, że ja, JAHWE, dobyłem swój miecz z pochwy i 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 się wszelkie ciało, żem Ja Pan dobył miecza mego z pochew jego; a nie obróci się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wiedziało wszelkie ciało, że ja, JAHWE, dobyłem miecza mego z poszew jego, który nie może być wrócon.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poznają, że Ja, Pan, wydobyłem miecz z pochwy; już nie powróci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Ach! Wszechmocny Panie! Oni powiadają o mnie: Ten układa zawsze tylko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Boże! Oni mówią o mnie: Czyż on nie mówi przez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zawołałem: Ach! JAHWE BOŻE, mówią o mnie: „On opowiada tylko przypowieści”.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zawołałem: - Ach! Panie, Jahwe, oni mówią o mnie: Czyż on nie mówi przez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Зовсім ні, Господи, Господи. Ці кажуть до мене: Чи це, що сказане не притча?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Biada, Panie, WIEKUISTY! Bo oni o mnie mówią: Czyż on nie prawi jedynie samych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będzie musiało poznać, że ja, Jehową, dobyłem swego miecza z pochwy. Już tam nie powróci”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2024-04-29T23:30:19Z</dcterms:modified>
</cp:coreProperties>
</file>