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4"/>
        <w:gridCol w:w="6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JHWH! Oni mówią mi: Czy on nie układa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2024-04-29T19:33:01Z</dcterms:modified>
</cp:coreProperties>
</file>