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was,* i buchnę na was ogniem mojego wzburzenia, abyście byli w niej** stopieni.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Buchnę w was zebranych żarem gniewu i roztopię!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zgromadzę was i rozdmucham na was ogień swojej zapalczywości i zostaniecie roztopieni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zgromadzę was a rozedmę około was ogień popędliwości mojej, i roztopieni będziecie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zgromadzę was, i podpalę was ogniem zapalczywości mojej, i zlani będziecie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 i rozniecę przeciw wam ogień mojego gniewu, zostaniecie roztopieni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 i rozdmucham ogień swojej popędliwości przeciwko wam, abyście byli w nim stopieni.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was, rozniecę przeciw wam ogień Mojego gniewu i się wewnątrz niej stopicie.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was, wzniecę przeciwko wam ogień mojego gniewu i zostaniecie stopieni.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i wionę na was ogniem mojego zagniewania, i stopicie się wewnątrz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вдихну на вас огнем мого гніву, і розплавитеся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i dmuchnę nad wami ogniem Mojego rozjątrzenia, tak, że się stopicie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i dmuchnę na was ogniem swego strasznego gniewu i pośrodku niej się stopicie.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zbiorę was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Jerozolimie.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2024-05-07T04:25:00Z</dcterms:modified>
</cp:coreProperties>
</file>