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w jej obrębie są jak wilki rozrywające zdobycz, aby rozlewać krew, niszczyć dusze,* po to, aby czerpać niegodziwy zysk.**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niszczyć dusze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2024-05-06T14:59:07Z</dcterms:modified>
</cp:coreProperties>
</file>