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w którym rozciąga się sieci na morzu, bo Ja tak postanowiłem — oświadcza Wszechmocny JAHWE. — Stanie się on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miejscem suszenia sieci pośród morza,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będą wysuszać sieci w pośród morza; bom Ja rzekł, mówi panujący Pan, przeto będzie na rozchwycenie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Suszenie niewodów będzie w pośrzód morza, bom ja rzekł, mówi JAHWE Bóg, i będzie na rozchwycenie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pośrodku morza miejscem suszenia sieci, ponieważ Ja powiedziałem - wyrocznia Pana Boga. Stanie się on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gdzie rozciągają sieci rybackie pośród morza - gdyż Ja powiedziałem - mówi Wszechmocny Pan - i 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pośród morza miejscem rozciągania sieci, bo Ja powiedziałem – wyrocznia Pana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pośrodku morza, bo Ja tak powiedziałem - wyrocznia JAHWE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[miejscem] do suszenia sieci, bo Ja powiedziałem - wyrocznia Pana, Jahwe.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Сушильнею для сітей буде посеред моря, бо Я сказав, говорить Господь. І буде на розграблення для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w środku morza, bo Ja, Pan, to zapowiedziałem – mówi WIEKUISTY. Pójdzie on na łup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miejscem do suszenia niewodówʼ. ” ʼBo ja rzekłem – brzmi wypowiedź Wszechwładnego Pana. JAHWE – i stanie się dla narodów przedmiotem grabieży.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2024-04-29T06:27:50Z</dcterms:modified>
</cp:coreProperties>
</file>