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wyładunku twych produktów zza mórz syciłeś liczne ludy; obfitością swych dóbr i towarów wymiennych wzbogacałeś królów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wyładunku twych zamorskich dóbr syciłeś liczne ludy; obfitością swych dóbr i towarów wzbogacałeś królów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twoje towary szły z morza, syciłeś wiele narodów; mnóstwem twoich bogactw i wyrobów wzbogaciłeś królów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wychodziły towary twoje z morza, nasycałoś wiele narodów; mnóstwem bogactw twoich i handlów twoich bogaciłoś królów ziemskich.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wychodzeniem towarów twoich z morza napełniałeś narodów wiele. Mnóstwem bogactw twoich i ludzi twoich zbogacałeś króle 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towary twe szły za morze, syciłeś wiele narodów. Dzięki mnogości dóbr twoich i twoich towarów bogaciłeś królów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twoje towary wyładowano za morzami, karmiłeś do syta liczne ludy; obfitością swoich dostatków i swoich towarów wzbogacałeś królów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twoje zapasy szły za morze, syciłeś wiele narodów. Przez swe liczne bogactwa i towary wzbogaciłeś królów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twoje towary wysyłano za morze, syciłeś wiele narodów. Obfitością bogactw i towarów wzbogacałeś królów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Rozsyłając morzami swe towary, zaspokajałeś liczne narody. Mnóstwem twoich bogactw i twoich wyrobów wzbogaciłeś królów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Яку велику винагороду ти знайшов в морі? Ти наповнив народи твоїм множеством і з твого змішання ти збагатив всіх царів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twój zbyt wychodził z mórz, nasycałeś liczne narody mnóstwem dostatków twych towarów i wzbogacałeś królów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twoje zasoby wyruszały z otwartego morza, syciłeś wiele ludów. Obfitością swoich cennych rzeczy i swoich towarów na wymianę wzbogaciłeś królów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2024-05-05T03:14:22Z</dcterms:modified>
</cp:coreProperties>
</file>