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nieobrzezanych,* ** z ręki cudzoziemców, gdyż Ja (tak) postanowiłem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nieobrzezanych, z ręki cudzoziemców, gdyż Ja tak postanowiłem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Umrzesz śmiercią nieobrzezanych, z ręki cudzoziemców. Ja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nieobrzezańców umrzesz od ręki cudzoziemców; bo Ja mówiłem,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nieobrzezanych umrzesz od ręki obcych: bom ja rzekł, mówi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 z ręki cudzoziemców, ponieważ Ja to postanowiłem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 z ręki cudzoziemców, bo Ja to powiedziałem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 z ręki obcych, gdyż Ja powiedziałem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śmiercią nieobrzezanych z ręki cudzoziemców. Bo Ja tak powiedziałem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nie obrzezanych umrzesz z ręki obcych. Albowiem Ja powiedziałem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згинеш в множестві необрізаних з рук чужинців. Бо Я сказав,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ręki cudzoziemców zginiesz śmiercią nieobrzezańców, gdyż Ja to zapowiedziałem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ʼŚmiercią nieobrzezanych umrzesz z ręki obcych, bo ja rzekłemʼ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Fenicjanie również praktykowali obrzezanie.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31:18&lt;/x&gt;; &lt;x&gt;330 32:17-32&lt;/x&gt;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2024-05-01T13:30:20Z</dcterms:modified>
</cp:coreProperties>
</file>