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Boga. Każdy drogocenny kamień był twoim okryciem: karneol, topaz i jaspis, chryzolit, beryl i onyks, szafir, rubin i szmaragd.* I (ze) złota wykonane były twoje tamburyny** i twoje oprawy*** w tobie – były przygotowane na dzień, gdy zostałeś stworzony.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Przebywałeś w Edenie, w tym ogrodzie Boga! Każdy drogocenny kamień zdobił twe okrycie: karneol, topaz i jaspis, chryzolit, beryl i onyks, szafir, rubin i szmaragd. Ze złota były twe dzwonki i ozdoby — czekały na ciebie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twoim nakryciem był wszelki drogi kamień: karneol, topaz i jaspis, chryzolit, onyks i beryl, szafir, karbunkuł i szmaragd oraz złoto. Wykonanie twoich bębenków i fletów zostało przygotowane w dniu, kiedy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Eden, ogrodzie Bożym; wszelki kamień drogi był nakryciem twojem, sardyjusz, topazyjusz, i jaspis, chrysolit, onyks, i beryl, szafir, kabunkuł, i szmaragd, i złoto; w ten dzień, któregoś ty stworzony, zgotowane są u ciebie narzędy bębnów twoich i piszczałek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rozkoszach raju Bożego, wszelaki kamień drogi przykrycie twoje: Sardius, Topazius, i Jaspis, Chrysolit, i Onix, i Berillus, Szafir, i Karbunkulus, i Smaragd; złoto dzieło ozdoby twojej i dziury twoje w dzień, któregoś stworzon, są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Mieszkałeś w Edenie, ogrodzie Bożym; okrywały cię wszelkiego rodzaju szlachetne kamienie: rubin, topaz, diament, złoty topaz, onyks, jaspis, szafir, granat, szmaragd, a ze złota wykonano okrętki i oprawy na tobie,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Bożym; okryciem twoim były wszelakie drogie kamienie: karneol, topaz i jaspis, chryzolit, beryl i onyks, szafir, rubin i szmaragd; ze złota zrobione były twoje bębenki, a twoje ozdoby zrobiono w dniu, gdy zostałeś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Każdy drogi kamień był twoim okryciem: rubin, topaz i brylant, chryzolit, onyks i jaspis, szafir, malachit i szmaragd. Miałeś ze złota zrobione swoje dzwoneczki i wisiorki. Zostały sporządzone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Edenie, ogrodzie bogów, byłeś otoczony murem z kosztownych kamieni: rubinu, topazu, brylantu, chryzolitu, onyksu, jaspisu, szafiru, malachitu i szmaragdu. W dniu twojego stworzenia zrobiono dla ciebie dzwoneczki i wisiorki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w ogrodzie Bożym. Twoją odzież zdobił wszelki drogi kamień: rubin, topaz i brylant, chryzolit, onyks i beryl, szafir, malachit i szmaragd. Ze złota wykonane były twe dzwoneczki i wisiorki [szat, które] nosiłeś na sobie, przygotowane w dniu twego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став в їжі божого раю. Ти зодягнув всякий шляхотний камінь, сардій і топазій і смарагд і атракс і сапфір і яспіс і срібло і золото і ліґурій і аґат і аметист і хризоліт і вериллій і онихій, і ти золотом наповнив твої скарби і твої скарбниці в тобі з дня, в якому ти був створений.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Bawiłeś w Edenie, Bożym ogrodzie; różnorodne, drogie kamienie były twoim przykryciem: Karneol, topaz, jaspis, chryzolit, onyks i beryl, szafir i granat, szmaragd i złoto; w dzień twoich narodzin zostało przygotowane wykończenie – wklęsłości i wypukłości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w Edenie, ogrodzie Bożym. Okryciem twoim był wszelki drogocenny kamień: rubin, topaz i jaspis; chryzolit, onyks i jadeit; szafir, turkus i szmaragd; a twoje oprawy i osadzenia były wykonane ze złota. Przygotowano je w dniu, w którym zostałeś stworzony.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28:17-20&lt;/x&gt;; &lt;x&gt;20 39:10-13&lt;/x&gt;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wykonane były twoje tamburyny : wg G: wypełnili twoje skarbce, ἐνέπλησας τοὺς θησαυρούς σου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oprawy, </w:t>
      </w:r>
      <w:r>
        <w:rPr>
          <w:rtl/>
        </w:rPr>
        <w:t>נֶקֶב</w:t>
      </w:r>
      <w:r>
        <w:rPr>
          <w:rtl w:val="0"/>
        </w:rPr>
        <w:t xml:space="preserve"> (neqew), hl, lub: ozdoby.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2024-05-01T13:14:26Z</dcterms:modified>
</cp:coreProperties>
</file>