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się ku Sydonowi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 Sydonowi i prorokuj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Sydonowi, a prorokuj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Sydonowi a będziesz prorokował o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Sydonowi i prorokuj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 Sydonowi,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Sydonowi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Sydonu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Sydonowi,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Сідону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Cydonowi oraz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Sydonowi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2024-05-01T14:25:01Z</dcterms:modified>
</cp:coreProperties>
</file>