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swojej wielkiej mądrości w swym handlu, pomnożyłeś swoją potęgę i twoje serce stało się wyniosłe z powodu twojej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zdolnościom kupieckim pomnożyłeś bogactwo, lecz z tego powodu twe serce stało się wyniosłe!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wielkości twojej mądrości i twojemu kupiectwu rozmnożyłeś swoje bogactwa; a tak uniosło się twoje serce z powodu twoich bogactw;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Wielkością mądrości twojej w kupiectwie twojem rozmnożyłeś bogactwa twoje; a tak podniosło się serce twoje dla bogactw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Mnóstwem mądrości twej i kupiectwem twym namnożyłeś sobie mocy i podniosło cię serce twoje w mocy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swojej wielkiej przezorności, dzięki swoim zdolnościom kupieckim, pomnożyłeś swoje majętności, a serce twoje stało się wyniosłe z powodu twego majątku.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swojej wielkiej zdolności kupieckiej pomnożyłeś swoją potęgę i tak twoje serce stało się wyniosłe z powodu twojego bogactwa,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mnóstwu swej mądrości, dzięki swojemu handlowi pomnożyłeś swoje bogactwo. Twoje serce stało się wyniosłe przez twoją majętność.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handlowi i wielkiej mądrości pomnożyłeś swój majątek. Z powodu tego bogactwa twoje serce stało się wyniosłe.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swą wielką mądrość, przez swój handel pomnożyłeś swoje mienie. A twoje serce stało się pyszne przez twój 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твоїм великим вмінням і твоїм торгуванням ти виповнив твою силу, твоє серце піднялося в твоїй силі?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Wielką twą pomysłowością i twoim handlem, rozmnożyłeś twoje bogactwa, a z powodu twoich dostatków zhardziało 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Obfitością swej mądrości, swymi towarami, sprawiłeś, że twe bogactwo jest obfite, a z powodu twego bogactwa twoje serce stało się wyniosłe”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2024-05-01T16:02:38Z</dcterms:modified>
</cp:coreProperties>
</file>