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 Ja sprowadzę na ciebie cudzoziemców, najokrutniejsze z narodów, i dobędą swoje miecze przeciw twojej wspaniałej mądrości i zhańbią twoją świetność.*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sprowadzę na ciebie cudzoziemców, najokrutniejsze z narodów. Przeciw twej wspaniałej mądrości dobędą one miecza i zhańbią twoją świetność.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na ciebie cudzoziemców, najsroższe z narodów. Dobędą swoje miecze przeciwko piękności twej mądrości i splugawią twój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przywiodę na cię cudzoziemców najsroższych z narodów, którzy dobywszy mieczów swoich na piękność mądrości twojej splugawią jasność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oto ja przywiodę na cię obce, namocniejsze z narodów, i dobędą mieczów swych na piękność mądrości twej, i splugawią piękność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sprowadzam na ciebie cudzoziemców - najsroższych spośród narodów. Oni dobędą mieczy przeciwko urokowi twojej mądrości i zbezczeszczą twój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oto sprowadzę na ciebie cudzoziemców, najsroższe narody; te dobędą swoje miecze przeciwko wspaniałej twojej mądrości i zhańbią twoją świetność,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sprowadzę przeciw tobie obcych – okrutne narody. Dobędą swych mieczów przeciwko pięknu twej mądrości i zbezczeszczą twoją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sprowadzę na ciebie cudzoziemców, najokrutniejszych wśród narodów. Oni dobędą swoich mieczy przeciwko twojej wspaniałej mądrości i znieważą twój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Ja sprowadzę przeciw tobie obcych, najsroższych z ludów. Dobędą swych mieczów na piękność twej mądrości i zbezczeszczą twą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замість цього ось Я наводжу на тебе поганих чужинців з народів, і вони обнажать свої мечі проти тебе і проти краси твого вміння і розсиплю твою красу на знищення,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przyprowadzę na ciebie cudzoziemców, najsroższych z narodów. To oni wydobędą swoje miecze na twoją błyszczącą mądrość oraz poniżą twój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sprowadzam na ciebie obcych, tyranów narodów, i oni dobędą mieczy przeciwko urokowi twej mądrości i zbezczeszczą twą olśniewającą wspaniałość.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2024-05-01T18:58:30Z</dcterms:modified>
</cp:coreProperties>
</file>