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śmiercią przebitego w sercu mórz.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2024-05-01T22:19:35Z</dcterms:modified>
</cp:coreProperties>
</file>