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 JAHWE: Oto Ja jestem przeciw tobie, faraonie, królu Egiptu, wielki smoku* wyciągający się pomiędzy odnogami Nilu, który mówisz: Mój jest Nil i ja zrobiłem go dla 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nich i powiedz: Tak mówi Wszechmocny JAHWE: Posłuchaj, faraonie, królu Egiptu, ty, wielki krokodylu wylegujący się nad Nilem: Ja jestem przeciw tobie! Twierdzisz, że Nil jest twój i że go stworzyłeś dla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i powiedz: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tobie, faraonie, królu Egiptu, wielki smoku leżący wśród swoich rzek, który mówisz: Moja jest rzeka,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a rzecz: Tak mówi panujący Pan: Otom Ja przeciwko tobie o Faraonie, królu Egipski, wielorybie wielki, który leżysz w pośrodku rzek twoich, i mówisz: Mojać jest rzeka, i jam ją sobie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a rzeczesz: To mówi JAHWE Bóg: Owo ja na cię, Faraonie, królu Egipski, smoku wielki, który leżysz w pośrzodku rzek twoich a mówisz: Moja jest rzeka, a jam uczynił sam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Oto Ja jestem przeciwko tobie, faraonie, królu egipski, wielki krokodylu, rozciągnięty wśród swoich rzek, który mawiałeś: Moje są rzeki, ja je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Wszechmocny Pan: Oto Ja wystąpię przeciwko tobie, faraonie, królu Egiptu, ty wielki smoku, który się wylegujesz pomiędzy odnogami Nilu, który mówisz: Mój jest Nil, ja go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 BÓG: Oto Ja jestem przeciw tobie, faraonie, królu Egiptu. Wielki krokodylu, wylegujący się wśród jego kanałów, któryś powiedział: Moja jest Rzeka! Ja ją 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 słowach: Tak mówi JAHWE BÓG: Oto Ja wystąpię przeciwko tobie, faraonie, królu Egiptu. Wielki krokodylu, leżący pomiędzy odnogami Nilu, mówiłeś: «Mój jest Nil! Ja sam uczyniłem siebie!».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Pan, Jahwe: Oto Ja jestem przeciw tobie faraonie, królu egipski. Wielki smoku, leżący na środku swego Nilu, który mówi: ”Nil jest mój. Jam go sobie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Фараоне, великого змія, що сидиш посеред твоїх рік, що кажеш: Мої є ріки, і я їх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 i powiedz: Tak mówi Pan, WIEKUISTY: Oto Ja przeciw tobie, faraonie, królu Micraimu; wielki krokodylu, który się wyleguje pośród swoich rzek i powiada: Moja rzeka, ja ją sobie stworzyłem!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ʼTak rzekł Wszechwładny Pan, JAHWE: ”Oto jestem przeciwko tobie, faraonie. królu Egiptu, wielki potworze morski, który leżysz róż ciągnięty pośród swych kanałów Nilu i który rzekłeś: ʼMój Nil należy do mnie i ja go sobie uczyniłemʼ.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smoku, ּ</w:t>
      </w:r>
      <w:r>
        <w:rPr>
          <w:rtl/>
        </w:rPr>
        <w:t>תַּנִין</w:t>
      </w:r>
      <w:r>
        <w:rPr>
          <w:rtl w:val="0"/>
        </w:rPr>
        <w:t xml:space="preserve"> (tannin), w MT: ּ</w:t>
      </w:r>
      <w:r>
        <w:rPr>
          <w:rtl/>
        </w:rPr>
        <w:t>תַּנִים</w:t>
      </w:r>
      <w:r>
        <w:rPr>
          <w:rtl w:val="0"/>
        </w:rPr>
        <w:t xml:space="preserve"> , czyli: szakale; w tym kont. może ozn. krokodyla. Ozn. też: węża (&lt;x&gt;20 7:9-10&lt;/x&gt;, 12; &lt;x&gt;50 32:33&lt;/x&gt;; &lt;x&gt;230 91:13&lt;/x&gt;); większe zwierzęta morskie (&lt;x&gt;10 1:21&lt;/x&gt;; &lt;x&gt;230 148:7&lt;/x&gt;), wielogłowego potwora morskiego Lewiatana (&lt;x&gt;220 7:12&lt;/x&gt;; &lt;x&gt;230 74:13&lt;/x&gt;; &lt;x&gt;290 27:1&lt;/x&gt;;&lt;x&gt;290 51:9&lt;/x&gt;).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74:13-14&lt;/x&gt;; &lt;x&gt;290 27:1&lt;/x&gt;;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2024-04-29T13:58:15Z</dcterms:modified>
</cp:coreProperties>
</file>