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wzięli cię w dłoń, pękłeś i przebiłeś im całe ramię, a gdy oni oparli się na tobie, złamałeś się i unieruchomiłeś* im całe biodra.**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unieruchomiłeś, </w:t>
      </w:r>
      <w:r>
        <w:rPr>
          <w:rtl/>
        </w:rPr>
        <w:t>וְהַעֲמַדְּתָ</w:t>
      </w:r>
      <w:r>
        <w:rPr>
          <w:rtl w:val="0"/>
        </w:rPr>
        <w:t xml:space="preserve"> (weha‘amadta): em. na: zachwiałeś, </w:t>
      </w:r>
      <w:r>
        <w:rPr>
          <w:rtl/>
        </w:rPr>
        <w:t>והִמְעַדְּתָ</w:t>
      </w:r>
      <w:r>
        <w:rPr>
          <w:rtl w:val="0"/>
        </w:rPr>
        <w:t xml:space="preserve"> (wehim‘adta)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18:21&lt;/x&gt;; &lt;x&gt;290 36:6&lt;/x&gt;; &lt;x&gt;300 37:5-8&lt;/x&gt;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2024-04-29T08:57:12Z</dcterms:modified>
</cp:coreProperties>
</file>