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Zapłacz nad armią Egiptu i sprowadź ją na dół – ją* i córki potężnych narodów – do podziemnej krainy,** do tych, którzy zeszli do grobu.***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ją, </w:t>
      </w:r>
      <w:r>
        <w:rPr>
          <w:rtl/>
        </w:rPr>
        <w:t>אֹותָּה</w:t>
      </w:r>
      <w:r>
        <w:rPr>
          <w:rtl w:val="0"/>
        </w:rPr>
        <w:t xml:space="preserve"> : em. na: ty, </w:t>
      </w:r>
      <w:r>
        <w:rPr>
          <w:rtl/>
        </w:rPr>
        <w:t>אַּתָה</w:t>
      </w:r>
      <w:r>
        <w:rPr>
          <w:rtl w:val="0"/>
        </w:rPr>
        <w:t xml:space="preserve"> BHS. Armia, </w:t>
      </w:r>
      <w:r>
        <w:rPr>
          <w:rtl/>
        </w:rPr>
        <w:t>הָמֹון</w:t>
      </w:r>
      <w:r>
        <w:rPr>
          <w:rtl w:val="0"/>
        </w:rPr>
        <w:t xml:space="preserve"> , traktowane jest jako rż w &lt;x&gt;220 31:34&lt;/x&gt;. W G brak zaimka; wg G: i sprowadzą jej córki narody w głębię ziemi, καὶ καταβιβάσουσιν αὐτῆς τὰς θυγατέρας τὰ ἔθνη νεκρὰς εἰς τὸ βάθος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14:15-20&lt;/x&gt;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28:10&lt;/x&gt;; &lt;x&gt;330 31:14&lt;/x&gt;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2024-05-07T19:30:32Z</dcterms:modified>
</cp:coreProperties>
</file>