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przymierze pokoju.* I wytępię z ziemi groźną zwierzynę. I zamieszkają na pustyni bezpiecznie,** i będą spali w lasach.***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przymierze pokoju. Wytępię z ziemi drapieżną zwierzynę. Będą mogli mieszkać bezpiecznie choćby na pustyni, a spać nawet w 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przymierze pokoju i wytępię dzikie zwierzęta z ziemi. I będą bezpiecznie mieszkały na pustyni, i spały w 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nimi przymierze pokoju, a wygubię zły zwierz z ziemi; i będą na puszczy bezpiecznie mieszkać, a w lasach sypiać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nimi przymierze pokoju i uczynię, że ustaną bestie złe z ziemie, a ci, którzy mieszkają na puszczej, bezpiecznie będą spać w lesiech,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przymierze pokoju, a dzikie zwierzęta wytępię z kraju, tak iż będą mogły [owce] bezpiecznie mieszkać na stepie i spać w 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przymierze pokoju, wytępię z ziemi drapieżne zwierzęta, tak że będą bezpiecznie mieszkać nawet na pustyni i spać w 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przymierze pokoju. Usunę z kraju drapieżne zwierzęta. Będą więc bezpiecznie przebywać na pustyni i będą bezpiecznie spać w 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przymierze pokoju. Wytępię drapieżne zwierzęta w kraju. Owce zaś będą bezpiecznie przebywać na pustyni i będą bezpiecznie spać w 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przymierze pokoju i usunę dzikie zwierzęta z kraju. Będą bezpiecznie mieszkały na pustyni i spały w 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завіщаю Давидові завіт миру і знищу поганих звірів з землі, і вони поселяться в пустині і спатимуть в лісах.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zawrę z nimi przymierze pokoju i wyplenię z kraju drapieżne zwierzęta, aby mogły bezpiecznie mieszkać na puszczy oraz sypiać po 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”I zawrę z nimi przymierze pokoju, sprawię też, że znikną z kraju bestie wyrządzające szkodę, i będą bezpiecznie mieszkać na pustkowiu i spać w lasach.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26:3-6&lt;/x&gt;; &lt;x&gt;50 28:8-14&lt;/x&gt;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26:5-6&lt;/x&gt;; &lt;x&gt;330 28:26&lt;/x&gt;; &lt;x&gt;330 38:8&lt;/x&gt;; &lt;x&gt;330 39:26&lt;/x&gt;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&lt;x&gt;230 104:20-21&lt;/x&gt;; &lt;x&gt;300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2024-05-03T23:44:48Z</dcterms:modified>
</cp:coreProperties>
</file>