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góry Izraela, wypuścicie swoje gałązki i przyniesiecie swój owoc mojemu ludowi Izraelowi, bo coraz bliżej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góry Izraela, wypuścicie gałązki i przyniesiecie owoc Izraelowi, mojemu ludowi, bo zbliża się jego przybycie.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góry Izraela, wypuścicie swe gałązki i wydacie swój owoc memu ludowi Izraela, bo zbliża się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góry Izraelskie! wypuście gałązki swe, i owoc swój przynieście ludowi memu Izraelskiemu, gdy się przybliżą a 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góry Izraelskie, gałązki swe wypuszczajcie a owoc wasz przynoście ludowi memu Izraelskiemu, bo blisko jest, żeby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góry izraelskie, wypuszczać będziecie swoje gałęzie i przynosić owoc memu ludowi izraelskiemu, albowiem wróci on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góry izraelskie, wypuścicie swoje gałązki i przyniesiecie owoc swojemu ludowi izraelskiemu, gdy wkrótce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góry Izraela, wypuścicie swoje gałęzie, przyniesiecie swoje owoce dla Mojego ludu izraelskiego, bo wkrótce mają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góry Izraela, zazielenicie się, przyniesiecie owoce mojemu ludowi, Izraelowi, bo wkrótce on tu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góry Izraela, będziecie wypuszczały swe gałązki i wydawały wasze owoce dla mojego ludu izraelskiego, bo [jego synowie] są blisko, aby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ваш виноград і ваш овоч, гори Ізраїля, їстиме мій нарід, бо наближаються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góry israelskie, rozkrzewicie swoje gałązki oraz przyniesiecie swój owoc dla Mego ludu – Israela, bo bliski jest ich powrót.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góry Izraela, wypuścicie swoje konary i wydacie swój plon dla mego ludu izraelskiego, gdyż bliskie jest jego przybycie.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2024-05-02T02:20:59Z</dcterms:modified>
</cp:coreProperties>
</file>