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1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Tak mówi Pan JAHWE: Oto Ja jestem przeciw tobie, Gogu, główny księciu Mesech i Tubal!*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Tak mówi Wszechmocny JAHWE: Oto Ja występuję przeciwko tobie, Gogu, który jesteś głównym panującym w Mesech i Tubal!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mów: Tak mówi Pan BÓG: Oto jestem przeciw tobie, Gogu, naczelny księciu w Meszek i Tubal.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rzecz: Tak mówi panujący Pan: Otom Ja przeciw tobie, o Gogu, księciu główny w Mesechu i w Tubalu!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niego: To mówi JAHWE Bóg: Oto ja do ciebie Gog, książęcia głowy Mosoch i Tubal.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mów: Tak mówi Pan Bóg: Oto jestem przeciw tobie, Gogu, wielki książę kraju Meszek i Tubal.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mów: Tak mówi Wszechmocny Pan: Oto Ja wystąpię przeciwko tobie, główny książę w Mesech i Tubal,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Tak mówi Pan BÓG: Ja jestem przeciw tobie, Gogu, naczelny księciu Meszek i Tubal.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Tak mówi JAHWE BÓG: Oto Ja wystąpię przeciwko tobie, Gogu, wielki książę Meszek i Tubal.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mów: Tak mówi Pan, Jahwe: Oto Ja jestem przeciw tobie, Gogu, naczelny książę Meszek i Tubal.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скажи йому: Так говорить Господь: Ось Я проти тебе, Ґоґе, володаря Роса, Мосоха і Товела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Tak mówi Pan, WIEKUISTY: Oto Ja przeciw tobie, Gogu, naczelny księciu Meszech i Tubal!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ʼTak rzekł Wszechwładny Pan, JAHWE: ”Oto jestem przeciwko tobie, Gogu, główny naczelniku Meszechu i Tubalu.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Mesech  i  Tubal,  dwa  narody  w  Kappadocji.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27:13&lt;/x&gt;; &lt;x&gt;330 32:26&lt;/x&gt;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2024-05-31T13:43:37Z</dcterms:modified>
</cp:coreProperties>
</file>