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szczęki;* ** i wyprowadzę ciebie oraz całe twoje wojsko, konie i jeźdźców, wszystkich wspaniale odzianych, wielką gromadę, z tarczą i puklerzem – wszystkich dzierżących miecze.***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cię! Włożę haki w twoje szczęki!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Wyprowadzę ciebie oraz całe twoje wojsko, konie i jeźdźców, wszystkich wspaniale odzianych, wielką gromadę, z tarczą i puklerzem, wszystkich dzierżących miecze,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szczęki, i wyprowadzę ciebie i całe twoje wojsko, konie i jeźdźców, wszystkich w pełnym uzbrojeniu, wielki zastęp z tarczami i puklerzami, wszystkich władających mieczem;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zawrócę, i włożę wędzidło w czeluści twoje, i wywiodę cię, i wszystko wojsko twoje, konie i jezdnych wszystkich poubieranych w zupełny kirys, hufy wielkie z tarczami i z przyłbicami, wszystkich tych, którzy władają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obracał, i włożę wędzidło na czeluści twoje, i wywiodę cię, i wszytko wojsko twoje, konie i jezdne, ubrane w pancerze wszytkie, mnóstwo wielkie porywających kopiją, i tarcz, i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kółka w twoje szczęki, i wyprowadzę ciebie i całe twoje wojsko, rumaki i jeźdźców, wszystkich w pełnej zbroi, wielki zastęp z długimi i krótkimi tarczami,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 i wyprowadzę ciebie i całe twoje wojsko, konie i jeźdźców, wszystkich wspaniale odzianych, wielki zastęp, z tarczą i puklerzem -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cię i włożę ci haki w twoje szczęki. Wyprowadzę cię i całe twoje wojsko, konie i jeźdźców, wszystkich doskonale okrytych,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szczęki. Wyprowadzę ciebie i całe twoje wojsko, konie i jeźdźców, wszystkich wspaniale odzianych,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wędzidło w twoje szczęki. Wyprowadzę ciebie i całe twoje wojsko: konie i rycerzy, wszystkich doskonale uzbrojonych, olbrzymią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всю твою силу, коней і всіх кіннотчиків зодягнених в броні, в численний збір, шоломи і мечі і щити, перси 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 i w twoje czeluście włożę więzy; wyprowadzę ciebie i całe twoje wojsko, konie i jeźdźców, wszystko poubierane we wspaniały strój, potężne hufce z tarczą i puklerzem, wszystkich władających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cię zawrócę, i włożę haki w twoje szczęki, i wyprowadzę ciebie z całym twym wojskiem, końmi i jeźdźcami, wszystkich gustownie odzianych, liczny zbór, z wielką tarczą i puklerzem, a wszyscy oni władają mieczem;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Zawrócę cię i włożę haki w twoje szczęki,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tarczą (…) miecze : wg G: tarcze, hełmy i miecze, πέλται καὶ περικεφαλαῖαι καὶ μάχαιραι.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2024-05-29T02:18:01Z</dcterms:modified>
</cp:coreProperties>
</file>