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przynosić drewna z pola ani nie będą wycinać go z lasów, gdyż będą palić w ogniu uzbrojeniem oraz łupić swoich łupieżców i plądrować swoich grabieżców*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2024-04-29T16:57:29Z</dcterms:modified>
</cp:coreProperties>
</file>