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dam Gogowi miejsce tam,* grób w Izraelu, dolinę przechodzących,** na wschód od morza.*** Zatrzymywać ona będzie przechodniów.**** I pogrzebią tam Goga wraz z całą jego hordą. I nazwą ją Doliną Hordy Goga.*****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tam, </w:t>
      </w:r>
      <w:r>
        <w:rPr>
          <w:rtl/>
        </w:rPr>
        <w:t>מְקֹום־ׁשָם</w:t>
      </w:r>
      <w:r>
        <w:rPr>
          <w:rtl w:val="0"/>
        </w:rPr>
        <w:t xml:space="preserve"> (meqom-szam): wg G: znane miejsce, τόπον ὀνομαστόν, </w:t>
      </w:r>
      <w:r>
        <w:rPr>
          <w:rtl/>
        </w:rPr>
        <w:t>מְקֹום־ׁשָם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dolinę przechodzących, </w:t>
      </w:r>
      <w:r>
        <w:rPr>
          <w:rtl/>
        </w:rPr>
        <w:t>הָעֹבְרִים ּגֵי</w:t>
      </w:r>
      <w:r>
        <w:rPr>
          <w:rtl w:val="0"/>
        </w:rPr>
        <w:t xml:space="preserve"> : em. na: dolina Abarim, </w:t>
      </w:r>
      <w:r>
        <w:rPr>
          <w:rtl/>
        </w:rPr>
        <w:t>העֲבָרים</w:t>
      </w:r>
      <w:r>
        <w:rPr>
          <w:rtl w:val="0"/>
        </w:rPr>
        <w:t xml:space="preserve"> BHS; być może wokal. pod wpływem &lt;x&gt;330 39:15&lt;/x&gt;; Abarim to górzyste obszary Moabu, który był pod władzą Izraela za czasów Dawida (&lt;x&gt;100 8:2&lt;/x&gt;).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 chodziłoby  o  dolinę  Abarim,  to również chodziłoby o M. Martwe.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Zatrzymywać ona będzie przechodniów : wg G: i obudują wyjście doliny, καὶ περιοικοδομήσουσιν τὸ περιστόμιον τῆς φάραγγος; em. zob. &lt;x&gt;330 39:11&lt;/x&gt;L.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Doliną Hordy Goga, ּ</w:t>
      </w:r>
      <w:r>
        <w:rPr>
          <w:rtl/>
        </w:rPr>
        <w:t>גֵיא הֲמֹוןּגֹוג</w:t>
      </w:r>
      <w:r>
        <w:rPr>
          <w:rtl w:val="0"/>
        </w:rPr>
        <w:t xml:space="preserve"> , l. doliną Hamon-Gog.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2024-04-29T17:20:28Z</dcterms:modified>
</cp:coreProperties>
</file>