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9"/>
        <w:gridCol w:w="4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grzebać ich będzie dom Izraela, dla oczyszczenia ziemi, siedem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oczyszczenia kraju dom Izraela grzebać ich będzie przez siedem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będzie ich grzebać przez siedem miesięcy, aby oczyścić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grześć będzie dom Izrelski przez siedm miesięcy aby oczyścili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pogrzebą je dom Izraelów, aby oczyścili ziemię przez siedm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ich grzebać Izraelici, aby oczyścić kraj przez siedem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grzebać ich będzie dom izraelski przez siedem miesięcy, aby oczyścić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będzie ich grzebał przez siedem miesięcy, ażeby oczyścić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izraelski będzie ich grzebał przez siedem miesięcy, aby oczyścić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oczyścić kraj, Dom Izraela będzie ich grzebał siedem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закопають їх дім Ізраїля, щоб земля очистилася, впродовж сім місяців.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Israela będzie ich grzebał przez siedem miesięcy w celu oczyszczenia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domu Izraela grzebać ich będą przez siedem miesięcy, aby oczyścić kraj.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2024-04-29T17:20:05Z</dcterms:modified>
</cp:coreProperties>
</file>