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1"/>
        <w:gridCol w:w="1809"/>
        <w:gridCol w:w="5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grzebać ich będzie dom Izraela, dla oczyszczenia ziemi, siedem miesięcy.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2024-04-29T17:03:50Z</dcterms:modified>
</cp:coreProperties>
</file>