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(ich) cały lud ziemi, a będzie im na sławę* dzień,** gdy zostanę uwielbiony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Zajęci tym będą wszyscy, bo dzień, gdy zostanę uwielbiony, będzie dla nich pamiętny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ich grzebał cały lud tej ziemi i wyjdzie mu to na chwałę w dniu, w którym będę uwielbiony,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pogrzebie ich wszystek lud onej ziemi, i obróci się im to w sławę, w dzień, którego Ja będę uwielbiony,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pogrzebie go wszytek lud ziemie i będzie im sławny dzień, któregom się wsławił,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grzebał cały lud kraju i to przyniesie mu sławę w dniu, w którym objawię moją chwałę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całe pospólstwo, a będzie to ich chlubą w dniu, gdy będę uwielbiony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wyjdzie im na chwałę dzień, w którym się wsławię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będzie to ich chlubą. Będzie to dzień, w którym się wsławię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grzebał wszystek lud kraju i wyjdzie im to ku chwale, będzie to bowiem dzień, w którym Ja się wsławię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ввесь нарід землі, і буде їм славним, прославленим в тому дні,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chował ich będzie cały lud ziemi. I pójdzie to im na chwałę w dniu, w którym Ja się wsławię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kraju będzie się zajmował tym grzebaniem, i zapewni im to sławę w dniu, w którym otoczę się chwałą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sławę, </w:t>
      </w:r>
      <w:r>
        <w:rPr>
          <w:rtl/>
        </w:rPr>
        <w:t>לְׁשֵם</w:t>
      </w:r>
      <w:r>
        <w:rPr>
          <w:rtl w:val="0"/>
        </w:rPr>
        <w:t xml:space="preserve"> , l. na pamiątkę.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dniu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2024-04-29T16:59:55Z</dcterms:modified>
</cp:coreProperties>
</file>