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(ich) cały lud ziemi, a będzie im na sławę* dzień,** gdy zostanę uwielbiony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sławę, </w:t>
      </w:r>
      <w:r>
        <w:rPr>
          <w:rtl/>
        </w:rPr>
        <w:t>לְׁשֵם</w:t>
      </w:r>
      <w:r>
        <w:rPr>
          <w:rtl w:val="0"/>
        </w:rPr>
        <w:t xml:space="preserve"> , l. na pamiątkę.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dniu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2024-04-29T17:02:32Z</dcterms:modified>
</cp:coreProperties>
</file>