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(ci) krążący będą przechodzić przez kraj, a ktoś z nich zobaczy kość ludzką, to postawi obok niej znak, aż pogrzebią ją grabarze w Dolinie Hordy Goga.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2024-04-29T17:10:43Z</dcterms:modified>
</cp:coreProperties>
</file>