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Ja, JAHWE, jestem ich Bogiem, w tym, że wygnałem ich do niewoli* wśród narodów, ale zebrałem ich na ich ziemi i nie pozostawię tam już nikogo z 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tym, że wygnałem ich do niewoli : wg G: w objawieniu się, ἐν τῷ ἐπιφανῆναί με.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2024-04-29T17:29:28Z</dcterms:modified>
</cp:coreProperties>
</file>