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JAHWE:* Tak będą jeść synowie Izraela nieczysty chleb między narodami,** do których ich tam rozproszę.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: wg G: I powiesz: Tak mówi Pan, Bóg Izraela, καὶ ἐρεῖς τάδε λέγει κύριος ὁ θεὸς τοῦ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22:19&lt;/x&gt;; &lt;x&gt;350 9:3&lt;/x&gt;;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2024-05-19T00:09:42Z</dcterms:modified>
</cp:coreProperties>
</file>