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podam ci za lata ich winy liczbę dni:* trzysta** dziewięćdziesiąt*** – i będziesz nosił winę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lata ich winy wyznaczę ci liczbę dni. Trzysta dziewięćdziesiąt — tyle dni będziesz nosił winę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wyznaczam ci lata ich nieprawości według liczby dni: trzysta dziewięćdziesiąt dni. Tak długo będziesz znosił nieprawość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tobie daję lata nieprawości ich według liczby dni, to jest trzy sta i dziewięćdziesiąt dni, tak długo poniesiesz nieprawość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dałem tobie lata nieprawości ich wedle liczby dni: trzy sta i dziewięćdziesiąt dni, i poniesiesz nieprawość domu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Podaję ci lata trwania ich winy w liczbie dni: przez trzysta dziewięćdziesiąt dni będziesz znosił winę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wyznaczę ci za lata ich winy równą liczbę dni: Trzysta dziewięćdziesiąt. Przez tyle dni będziesz nosił winę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wyznaczam ci lata ich winy odpowiednio do liczby dni: Będziesz dźwigał winę domu Izraela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decyduję, jak długo będziesz ponosił karę za ich winy. Będziesz ponosił karę za winy ludu izraelskiego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wyznaczam ci lata, [które odpowiadają] ich winie. Masz dźwigać winę Domu Izraela w liczbie trzystu dziewięćdziesięciu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тобі дві їхні неправедності на число девятдесять днів і сто днів. І візьмеш неправедності дому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zmienię ci lata ich winy na liczbę dni; to jest trzysta dziewięćdziesiąt dni, przez które będziesz dźwigał winę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podam ci lata ich przewinienia według liczby trzystu dziewięćdziesięciu dni; i poniesiesz przewinienie domu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sto, ἑκατόν.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trzysta  dziewięćdziesiąt :  (1)  okres  duchowego schyłku królestwa, czyli od upadku Dawida z Batszebą, lub od słabego okresu  końcowego  jego  rządów,  do  upadku świątyni, ok. 976-586 r. p. Chr. (2) Jeśli, za G, przyjąć sto dziewięćdziesiąt to być może okres upadku Izraela: od duchowego upadku Jeroboama do upadku Samarii, czyli ok. 913-722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2024-05-26T17:19:34Z</dcterms:modified>
</cp:coreProperties>
</file>