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nakładam na ciebie powrozy i nie będziesz mógł się obrócić z jednego boku na drugi, aż do twego zakończenia dni twego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skrępuję cię powrozami tak, że nie będziesz mógł się obrócić z jednego boku na drugi, aż się dopełnią dni twojego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kładę na ciebie pęta, abyś nie mógł się obrócić z jednego boku na drugi, aż wypełnisz dni swego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kładę na cię powrozy, abyś się nie obrócił z jednego boku na drugi, dokąd nie wypełnisz dni oblężenia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obtoczył powrozami i nie obrócisz się z boku twego na drugi bok, aż wypełnisz dni oblężenia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powrozy, i tak długo nie obrócisz się z jednego boku na drugi, aż dni twojego ucisku nie zostaną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nakładam na ciebie pęta i nie będziesz mógł się obrócić z jednego boku na drugi, aż skończysz dni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pęta i nie obrócisz się z boku na bok, aż dopełnisz dni swego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nakładam na ciebie pęta i nie obrócisz się z boku na bok, aż skończą się dni twojego ucisku”.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pęta, abyś się nie mógł obrócić z boku na bok, aż dopełnisz dni twego skrępowania.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поклав на тебе кайдани, і ти не повернешся з твого боку на твій бік, аж доки не завершаться дні твого замкнення.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kładę na ciebie więzy, abyś się nie odwracał z boku na bok, dopóki nie spełnisz dni twojego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oto ja nałożę na ciebie powrozy, żebyś się nie obracał z boku na bok, dopóki nie dopełnisz dni swego oblężenia.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2024-05-19T03:35:02Z</dcterms:modified>
</cp:coreProperties>
</file>