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nakładam na ciebie powrozy i nie będziesz mógł się obrócić z jednego boku na drugi, aż do twego zakończenia dni twego oblężenia.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2024-05-26T15:50:23Z</dcterms:modified>
</cp:coreProperties>
</file>