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pilastry:* sześćdziesiąt łokci – i do pilastra dziedzińca – brama zewsząd wokoło.**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pilastry, </w:t>
      </w:r>
      <w:r>
        <w:rPr>
          <w:rtl/>
        </w:rPr>
        <w:t>אֵילִים</w:t>
      </w:r>
      <w:r>
        <w:rPr>
          <w:rtl w:val="0"/>
        </w:rPr>
        <w:t xml:space="preserve"> (’elim): em. na: przysionek, pod. G: i otwarty dziedziniec bramy, καὶ τὸ αἴθριον τοῦ αιλαμ τῆς πύλης.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Zrobił też pilastry: sześćdziesiąt łokci – i do pilastra dziedzińca – brama zewsząd wokoło : </w:t>
      </w:r>
      <w:r>
        <w:rPr>
          <w:rtl/>
        </w:rPr>
        <w:t>וְאֶל־אֵיל אַּמָה ׁשִּׁשִים אֶת־אֵילִים הֶחָצֵר הַּׁשַעַר סָבִיב סָבִיב וַּיַעַׂש</w:t>
      </w:r>
      <w:r>
        <w:rPr>
          <w:rtl w:val="0"/>
        </w:rPr>
        <w:t xml:space="preserve"> : &lt;x&gt;330 40:15&lt;/x&gt; raczej nie należy do opisu bramy. Przemawia za tym początek w. 14: Zrobił, zamiast: zmierzył. Należy go traktować jako zestawienie wszystkich pilastrów (półkolumn) w bramach wokół dziedzińca. Były w niej trzy podobne bramy z czterema pilastrami każda, czyli dwadzieścia łokci na bramę, a sześćdziesiąt łokci na wszystkie. Motywem zestawienia bram mogły być wyryte na nich palmy (w. 16). A zatem: Zestawił przy tym wymiary wszystkich co do jednego pilastrów wokół dziedzińca świątyni – mierzyły one razem sześćdziesiąt łokci.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2024-05-15T19:04:45Z</dcterms:modified>
</cp:coreProperties>
</file>