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w bramie zwróconej ku wschodowi.* Wstępowało się do niej po siedmiu stopniach i miało się przed sobą** przysionek.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przysionek i palmy były takie jak w bramie wschodniej. Do niej również wstępowało się po siedmiu stopniach i miało się 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okna, przedsionek i palmy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sam wymiar jak brama wschodnia. Po siedmiu stopniach wchodziło się do niej, a jej przedsionek był tuż przed schodami.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też jej, i przysionki jej, i palmy jej były według pomiaru bramy onej, która patrzyła na wschód, a po siedmiu stopniach wstępowano na nią, a przysionki jej były tuż przed schodami.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okna jej i przysionek, i rzezania według miary bramy, która patrzała na wschód; a na siedm stopniów było wstępowanie do niej, a przysionek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okna oraz jej przedsionek wraz z ozdobami w kształcie palm były takie jak przy bramie, której strona przednia zwrócona była ku wschodowi. Wstępowało się wzwyż po siedmiu stopniach, naprzeciw których był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brama zwrócona ku wschodowi. Wstępowało się do niej po siedmiu stopniach, a jej przysionek był od strony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przedsionek i palmy miały taki wymiar jak brama zwrócona w kierunku wschodnim. Wchodziło się do niej po siedmiu stopniach, a jej przedsionek był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przedsionek i palmy miały takie same wymiary jak w bramie wschodniej. Wchodziło się do niej po siedmiu stopniach. Naprzeciwko nich znajdował się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przedsionek i jej palmy miały taki wymiar, jak brama zwrócona w kierunku wschodu. Po siedmiu stopniach wchodziło się do niej. Jej przedsionek znajdował się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вікна й елами й її пальми так як в брами, що глядить на схід. І сімома східцями підходили до неї, і еламів всередині.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przybudówka i palmy, były według wymiaru bramy zwróconej w kierunku wschodu. Wchodzono do niej po siedmiu stopniach, a jej przybudówki znajdowały się po stronie zewnętrznej.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okna i portyk, i wizerunki palmy miały takie same wymiary, jak te w bramie, której przednia strona jest zwrócona na wschód. Można było do niej wejść po siedmiu stopniach, a jej portyk był z ich przedniej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drodze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sobą, </w:t>
      </w:r>
      <w:r>
        <w:rPr>
          <w:rtl/>
        </w:rPr>
        <w:t>לִפְנֵיהֶם</w:t>
      </w:r>
      <w:r>
        <w:rPr>
          <w:rtl w:val="0"/>
        </w:rPr>
        <w:t xml:space="preserve"> (lifnehem), met.; em. na: wewnątrz, </w:t>
      </w:r>
      <w:r>
        <w:rPr>
          <w:rtl/>
        </w:rPr>
        <w:t>לִפְנִימָה</w:t>
      </w:r>
      <w:r>
        <w:rPr>
          <w:rtl w:val="0"/>
        </w:rPr>
        <w:t xml:space="preserve"> , por. G ἔσωθεν  BHS, pod.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2024-05-15T19:48:56Z</dcterms:modified>
</cp:coreProperties>
</file>