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komnata, której przód zwrócony jest na północ, jest dla kapłanów, którzy pełnią służbę przy ołtarzu. To są synowie Sadoka* – ci spośród synów Lewiego, którzy mogą zbliżać się do JAHWE, aby Mu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1:8&lt;/x&gt;; 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2024-05-15T18:11:43Z</dcterms:modified>
</cp:coreProperties>
</file>