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przedsionka: dwadzieścia łokci, a (jego) długość – dwanaście łokci.* Wstępowało się do niego po dziesięciu stopniach.** Przy jego pilastrach wznosiły się kolumny,*** jedna z jednej i jedna z drugiej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Szerokość przedsionka wynosiła zatem dwadzieścia łokci, a jego długość — dwanaście.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Wstępowało się do niego po dziesięciu stopniach, a przy jego pilastrach wznosiły się kolumny — jedna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przedsionka wynosiła dwadzieścia łokci, a szerokość — jedenaście łokci. Wstępowało się do niego po stopniach;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kolumny przy filarach, jedna z jednej, 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długość przysionka była na dwadzieścia łokci, a szerokość na jedenaście łokci, a po stopniach wchodzono do niego; słupy też były przy podwojach, jeden z jednej, a drugi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zaś przysionka dwanaście łokiet, a szerokość jedenaście łokiet, a po ośmi stopniach wstępowano do niej. A słupy były na czołach, jeden stąd, a drugi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a szerokość dwanaście łokci. Wstępowało się do niego po dziesięciu stopniach. A kolumny były obok filarów, jedna z jednej, druga zaś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był dwadzieścia łokci długi i dwanaście łokci szeroki; wstępowało się weń po dziesięciu stopniach, a z obu stron obok filarów były kolumny.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wynosiła dwadzieścia łokci, szerokość dwanaście. Wstępowało się do niego po dziesięciu stopniach. Przy filarach stały kolumny,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Przedsionek miał dwadzieścia łokci długości i dwanaście szerokości. Prowadziło do niego dziesięć stopni. Przy filarach stały dwie kolumny: jedna z jednej i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przedsionka dwadzieścia łokci, szerokość dwanaście. Wstępowało się do niego po dziesięciu stopniach. Kolumny znajdowały się przy filarach, jedna z jednej a druga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довжина еламу двадцять ліктів і ширина дванадцять ліктів. І десятьма сходами підходили до нього. І стовпи були на еламі, один звідси і один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przybudówki to dwadzieścia łokci, zaś szerokość jedenaście łokci; wchodzono do niej po schodach. Przy pilastrach wznosiły się też kolumny, jedna z tej, a druga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Portyk miał dwadzieścia łokci długości i jedenaście łokci szerokości. A wchodziło się do niego po stopniach. I były tam filary przy bocznych słupach – jeden z jednej strony i jeden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dwanaście, za G, δώδεκα; wg MT jedenaście, </w:t>
      </w:r>
      <w:r>
        <w:rPr>
          <w:rtl/>
        </w:rPr>
        <w:t>עַׁשְּתֵי עֶׂשְרֵה</w:t>
      </w:r>
      <w:r>
        <w:rPr>
          <w:rtl w:val="0"/>
        </w:rPr>
        <w:t xml:space="preserve"> , co nie zgadza się z wymiarami.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 dziesięciu, za G, ἐπὶ δέκα ἀναβαθμῶν, hbr. </w:t>
      </w:r>
      <w:r>
        <w:rPr>
          <w:rtl/>
        </w:rPr>
        <w:t>עֶׂשֶר</w:t>
      </w:r>
      <w:r>
        <w:rPr>
          <w:rtl w:val="0"/>
        </w:rPr>
        <w:t xml:space="preserve"> (‘eser); wg MT: po których, </w:t>
      </w:r>
      <w:r>
        <w:rPr>
          <w:rtl/>
        </w:rPr>
        <w:t>אֲׁשֶר</w:t>
      </w:r>
      <w:r>
        <w:rPr>
          <w:rtl w:val="0"/>
        </w:rPr>
        <w:t xml:space="preserve"> (’aszer).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2024-05-15T19:51:48Z</dcterms:modified>
</cp:coreProperties>
</file>