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przedstaw domowi Izraela świątynię, niech zarumienią się z powodu swoich win i niech (sobie) pomierzą (jej) plan.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2024-04-28T08:19:32Z</dcterms:modified>
</cp:coreProperties>
</file>