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8"/>
        <w:gridCol w:w="1576"/>
        <w:gridCol w:w="62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palenisko: cztery łokcie wysokości; i z paleniska dla ofiar wystają w górę cztery narożniki.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2024-04-27T21:24:21Z</dcterms:modified>
</cp:coreProperties>
</file>