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dasz kapłanom lewickim, którzy są z rodu Sadoka, mogącym przystępować do Mnie – oświadczenie Pana JAHWE – aby Mi służyć, cielca z bydła na ofiarę zagrzeszną.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dasz kapłanom lewickim, potomkom Sadoka, mogącym przystępować do Mnie po to, by Mi służyć, cielca z bydła na ofiarę za grzech — oświadcza Wszechmocny JAHWE.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kapłanom, Lewitom, którzy są z potomstwa Sadoka i zbliżają się do mnie, aby mi służyć, mówi Pan BÓG, dasz młodego cielca na ofiarę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kapłanom Lewitom, którzy są z nasienia Sadokowego, a przystępują do mnie, mówi panujący Pan, aby mi służyli, dasz cielca młodego na ofiarę za grzech;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dasz kapłanom i lewitom, którzy są z nasienia Sadok, którzy przystępują do mnie, mówi JAHWE Bóg, aby mi ofiarowali cielca z stada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kapłanom lewickim z rodu Sadoka, którzy mają prawo - wyrocznia Pana Boga - przybliżać się do Mnie, aby Mi służyć, masz dać młodego cielca jako ofiarę przebłagalną.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Dasz kapłanom lewickim, pochodzącym z rodu Sadoka, którzy mogą przystępować do mnie, mówi Wszechmocny Pan, aby mi służyć, cielca na ofiarę zagrzeszną.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Kapłanom-lewitom, tym, którzy są potomkami Sadoka, zbliżającym się do Mnie – wyrocznia Pana BOGA – aby Mi służyć, dasz młodego byka ze stada na ofiarę przebłagalną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Kapłanom lewickim, pochodzącym z rodu Sadoka, którzy zbliżają się do Mnie, aby Mi służyć, dasz młodego cielca na ofiarę przebłagalną - wyrocznia JAHWE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Kapłanom lewickim, którzy pochodzą z pokolenia Cadoka i którzy zbliżają się do mnie - wyrocznia Pana, Jahwe - aby mi służyć, dasz młodego cielca na ofiarę przebłagalną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даси священикам левітам, тим що з насіння Саддука, тим, що до Мене приближаються, говорить Господь, щоб Мені служити, теля з волів за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Dasz kapłanom, Lewitom, którzy są z rodu Cadoka i do mnie podchodzą, by Mi służyć – mówi Pan, WIEKUISTY – młodego cielca na ofiarę zagrzeszną;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kapłanom łowickim, którzy są potomkami Cadoka, tym, którzy się do mnie zbliżając – brzmi wypowiedź Wszechwładnego Pana, JAHWE – aby mi usługiwać, daj młodego byka, syna stada, jako dar ofiarny za grzech.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2024-04-28T16:25:50Z</dcterms:modified>
</cp:coreProperties>
</file>