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przed JAHWE. I posypią je kapłani solą,* i złożą je JAHWE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18:19&lt;/x&gt;; &lt;x&gt;140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2024-04-28T09:15:14Z</dcterms:modified>
</cp:coreProperties>
</file>