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Oto miejsce mojego tronu i miejsce stóp moich nóg,* gdzie na wieki zamieszkam** pośród synów Izraela. I już nie będą kalali – dom Izraela – mojego świętego imienia, ani oni, ani ich królowie przez swój nierząd i zwłoki swoich królów, gdy umrą,***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28:2&lt;/x&gt;; &lt;x&gt;230 99:5&lt;/x&gt;; &lt;x&gt;230 132:7&lt;/x&gt;; &lt;x&gt;290 60:13&lt;/x&gt;; &lt;x&gt;310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zamieszkam : wg G: w których zamieszka moje imię, ἐν οἶς κατασκηνώσει τὸ ὄνομά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pogańskie ceremonie pogrzebowe, &lt;x&gt;330 43:7&lt;/x&gt; L; lub: i przez oddawanie czci zwłokom królów; wg G: i przez zabójstwa ich władców pośród nich, καὶ ἐν τοῖς φόνοις τῶν ἡγουμένων ἐν μέσῳ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2024-04-28T16:23:02Z</dcterms:modified>
</cp:coreProperties>
</file>