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26"/>
        <w:gridCol w:w="57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powierzam im pełnienie służby w przybytku, całą jego pracę i wszystko, co się w nim robi.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powierzam im pełnienie służby w przybytku, wszystkie prace, które się w nim wykonuje.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ustanowię ich stróżami porządku domu do każdej posługi i do wszystkiego, co będzie w nim wykonywane.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ich postanowię za stróżów obrzędów domu na każdą posługę jego, i na wszystko, co w nim będzie sprawowane.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poczynię je odźwiernymi domu na wszelkiej posłudze jego i na wszytko, co się dziać będzie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przeznaczam ich do pełnienia służby przy świątyni, do wszystkich jej prac i do wszystkiego, co tylko będzie do wykonania.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Powierzam im pełnienie wszelkiej służby w przybytku, aby sprawowali służbę i wszystko, co w nim trzeba wykonywać.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Ustanowię ich stróżami służby w domu, całej jego posługi i wszystkiego, co się w niej sprawuje.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Ustanowię ich stróżami służby w świątyni, całej jej obsługi i całego jej rytuału.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[teraz] ich ustanowię stróżami porządku Świątyni, całej jej posługi i wszystkiego, co w niej się sprawuje.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зведуть їх стерегти сторожі дому на всі його діла і на все, що лиш чинитимуть.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Ustanowię ich jako pełniących straż przy Przybytku, przy całej jego służbie i przy wszystkim, co się w nim będzie sprawować.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uczynię ich stróżami obowiązku względem Domu, jeśli chodzi o całą związaną z nim służbę oraz wszystko, co należy w nim robićʼ.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2024-05-07T07:38:37Z</dcterms:modified>
</cp:coreProperties>
</file>